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928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гут, ул. Гагарина, д.9,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</w:t>
      </w:r>
      <w:r>
        <w:rPr>
          <w:rFonts w:ascii="Times New Roman" w:eastAsia="Times New Roman" w:hAnsi="Times New Roman" w:cs="Times New Roman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21.11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12100</w:t>
      </w:r>
      <w:r>
        <w:rPr>
          <w:rFonts w:ascii="Times New Roman" w:eastAsia="Times New Roman" w:hAnsi="Times New Roman" w:cs="Times New Roman"/>
          <w:sz w:val="27"/>
          <w:szCs w:val="27"/>
        </w:rPr>
        <w:t>1013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27.03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21.11.2023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586231</w:t>
      </w:r>
      <w:r>
        <w:rPr>
          <w:rFonts w:ascii="Times New Roman" w:eastAsia="Times New Roman" w:hAnsi="Times New Roman" w:cs="Times New Roman"/>
          <w:sz w:val="27"/>
          <w:szCs w:val="27"/>
        </w:rPr>
        <w:t>121001013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03.12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Рамазанова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92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0412365400665009282420181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>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